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F7" w:rsidRDefault="003E2FF7">
      <w:pPr>
        <w:spacing w:after="0"/>
      </w:pPr>
      <w:bookmarkStart w:id="0" w:name="_GoBack"/>
      <w:bookmarkEnd w:id="0"/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182"/>
        <w:gridCol w:w="4617"/>
        <w:gridCol w:w="2839"/>
      </w:tblGrid>
      <w:tr w:rsidR="00AB4AF3" w:rsidTr="003E2FF7"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 w:rsidP="00EE6598">
            <w:pPr>
              <w:spacing w:after="0" w:line="240" w:lineRule="auto"/>
              <w:jc w:val="center"/>
            </w:pPr>
            <w:r>
              <w:t>Jun</w:t>
            </w:r>
            <w:r w:rsidR="00EE6598">
              <w:t>e</w:t>
            </w:r>
            <w:r>
              <w:t xml:space="preserve"> 13</w:t>
            </w:r>
            <w:r w:rsidR="00AB4AF3">
              <w:t>,</w:t>
            </w:r>
            <w:r>
              <w:t xml:space="preserve"> 201</w:t>
            </w:r>
            <w:r w:rsidR="00EE6598">
              <w:t>2</w:t>
            </w:r>
          </w:p>
        </w:tc>
        <w:tc>
          <w:tcPr>
            <w:tcW w:w="1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/>
            </w:pPr>
          </w:p>
        </w:tc>
      </w:tr>
      <w:tr w:rsidR="00AB4AF3" w:rsidTr="003E2FF7"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1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EE6598" w:rsidP="00EE6598">
            <w:pPr>
              <w:spacing w:after="0" w:line="240" w:lineRule="auto"/>
              <w:jc w:val="center"/>
            </w:pPr>
            <w:r>
              <w:t>Issue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  <w:jc w:val="center"/>
            </w:pPr>
            <w:r>
              <w:t>Obje</w:t>
            </w:r>
            <w:r w:rsidR="00EE6598">
              <w:t>c</w:t>
            </w:r>
            <w:r>
              <w:t>tiv</w:t>
            </w:r>
            <w:r w:rsidR="00EE6598"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EE6598">
            <w:pPr>
              <w:spacing w:after="0" w:line="240" w:lineRule="auto"/>
              <w:jc w:val="center"/>
            </w:pPr>
            <w:r>
              <w:t>Speakers</w:t>
            </w:r>
          </w:p>
        </w:tc>
      </w:tr>
      <w:tr w:rsidR="00AB4AF3" w:rsidRPr="00EE6598" w:rsidTr="003E2FF7"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  <w:r>
              <w:t>9:30-10:30</w:t>
            </w:r>
          </w:p>
        </w:tc>
        <w:tc>
          <w:tcPr>
            <w:tcW w:w="1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3E2FF7" w:rsidRDefault="00EE6598">
            <w:pPr>
              <w:spacing w:after="0" w:line="240" w:lineRule="auto"/>
              <w:rPr>
                <w:lang w:val="es-CR"/>
              </w:rPr>
            </w:pPr>
            <w:proofErr w:type="spellStart"/>
            <w:r>
              <w:rPr>
                <w:lang w:val="es-CR"/>
              </w:rPr>
              <w:t>Introductory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plenary</w:t>
            </w:r>
            <w:proofErr w:type="spellEnd"/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3E2FF7" w:rsidRDefault="00EE6598">
            <w:pPr>
              <w:spacing w:after="0" w:line="240" w:lineRule="auto"/>
              <w:rPr>
                <w:lang w:val="es-CR"/>
              </w:rPr>
            </w:pPr>
            <w:proofErr w:type="spellStart"/>
            <w:r>
              <w:rPr>
                <w:lang w:val="es-CR"/>
              </w:rPr>
              <w:t>Welcome</w:t>
            </w:r>
            <w:proofErr w:type="spellEnd"/>
          </w:p>
          <w:p w:rsidR="003E2FF7" w:rsidRPr="00EE6598" w:rsidRDefault="00EE6598">
            <w:pPr>
              <w:spacing w:after="0" w:line="240" w:lineRule="auto"/>
            </w:pPr>
            <w:r w:rsidRPr="00EE6598">
              <w:t>Failure of the current system and the need for new strategies</w:t>
            </w:r>
            <w:r w:rsidR="003E2FF7" w:rsidRPr="00EE6598">
              <w:t>.</w:t>
            </w:r>
          </w:p>
          <w:p w:rsidR="003E2FF7" w:rsidRDefault="003E2FF7" w:rsidP="00EE6598">
            <w:pPr>
              <w:spacing w:after="0" w:line="240" w:lineRule="auto"/>
            </w:pPr>
            <w:r w:rsidRPr="00EE6598">
              <w:t>Obje</w:t>
            </w:r>
            <w:r w:rsidR="00EE6598">
              <w:t>c</w:t>
            </w:r>
            <w:r w:rsidRPr="00EE6598">
              <w:t>tiv</w:t>
            </w:r>
            <w:r w:rsidR="00EE6598" w:rsidRPr="00EE6598">
              <w:t>e</w:t>
            </w:r>
            <w:r w:rsidRPr="00EE6598">
              <w:t xml:space="preserve">: </w:t>
            </w:r>
            <w:r w:rsidR="00EE6598" w:rsidRPr="00EE6598">
              <w:t>Find solutions and public policies to ensure economic, ecological and social rights</w:t>
            </w:r>
            <w:r w:rsidRPr="00EE6598">
              <w:t xml:space="preserve"> </w:t>
            </w:r>
          </w:p>
          <w:p w:rsidR="00EE6598" w:rsidRDefault="00EE6598" w:rsidP="00EE6598">
            <w:pPr>
              <w:spacing w:after="0" w:line="240" w:lineRule="auto"/>
            </w:pPr>
          </w:p>
          <w:p w:rsidR="00EE6598" w:rsidRPr="00EE6598" w:rsidRDefault="00EE6598" w:rsidP="00EE6598">
            <w:pPr>
              <w:spacing w:after="0" w:line="240" w:lineRule="auto"/>
            </w:pPr>
            <w:r>
              <w:t>Introductions of participants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EE6598" w:rsidRDefault="003E2FF7">
            <w:pPr>
              <w:spacing w:after="0" w:line="240" w:lineRule="auto"/>
            </w:pPr>
          </w:p>
          <w:p w:rsidR="003E2FF7" w:rsidRPr="00EE6598" w:rsidRDefault="003E2FF7">
            <w:pPr>
              <w:spacing w:after="0" w:line="240" w:lineRule="auto"/>
              <w:rPr>
                <w:lang w:val="es-CR"/>
              </w:rPr>
            </w:pPr>
            <w:r w:rsidRPr="00EE6598">
              <w:rPr>
                <w:lang w:val="es-CR"/>
              </w:rPr>
              <w:t>Armando Bartra</w:t>
            </w:r>
          </w:p>
          <w:p w:rsidR="003E2FF7" w:rsidRPr="00EE6598" w:rsidRDefault="003E2FF7">
            <w:pPr>
              <w:spacing w:after="0" w:line="240" w:lineRule="auto"/>
              <w:rPr>
                <w:lang w:val="es-CR"/>
              </w:rPr>
            </w:pPr>
          </w:p>
          <w:p w:rsidR="003E2FF7" w:rsidRPr="00EE6598" w:rsidRDefault="003E2FF7">
            <w:pPr>
              <w:spacing w:after="0" w:line="240" w:lineRule="auto"/>
              <w:rPr>
                <w:lang w:val="es-CR"/>
              </w:rPr>
            </w:pPr>
            <w:r w:rsidRPr="00EE6598">
              <w:rPr>
                <w:lang w:val="es-CR"/>
              </w:rPr>
              <w:t xml:space="preserve">  Jim Harkness</w:t>
            </w:r>
          </w:p>
          <w:p w:rsidR="003E2FF7" w:rsidRPr="00EE6598" w:rsidRDefault="003E2FF7">
            <w:pPr>
              <w:spacing w:after="0" w:line="240" w:lineRule="auto"/>
              <w:rPr>
                <w:lang w:val="es-CR"/>
              </w:rPr>
            </w:pPr>
            <w:r w:rsidRPr="00EE6598">
              <w:rPr>
                <w:lang w:val="es-CR"/>
              </w:rPr>
              <w:t xml:space="preserve"> </w:t>
            </w:r>
          </w:p>
          <w:p w:rsidR="003E2FF7" w:rsidRPr="00EE6598" w:rsidRDefault="003E2FF7" w:rsidP="00EE6598">
            <w:pPr>
              <w:spacing w:after="0" w:line="240" w:lineRule="auto"/>
            </w:pPr>
            <w:proofErr w:type="spellStart"/>
            <w:r w:rsidRPr="00EE6598">
              <w:t>Hannes</w:t>
            </w:r>
            <w:proofErr w:type="spellEnd"/>
            <w:r w:rsidRPr="00EE6598">
              <w:t xml:space="preserve"> </w:t>
            </w:r>
            <w:proofErr w:type="spellStart"/>
            <w:r w:rsidRPr="00EE6598">
              <w:t>Lorenzen</w:t>
            </w:r>
            <w:proofErr w:type="spellEnd"/>
            <w:r w:rsidR="00EE6598" w:rsidRPr="00EE6598">
              <w:t xml:space="preserve"> (</w:t>
            </w:r>
            <w:proofErr w:type="spellStart"/>
            <w:r w:rsidR="00EE6598" w:rsidRPr="00EE6598">
              <w:t>por</w:t>
            </w:r>
            <w:proofErr w:type="spellEnd"/>
            <w:r w:rsidR="00EE6598" w:rsidRPr="00EE6598">
              <w:t xml:space="preserve"> video, situation with CAP reform in Europe</w:t>
            </w:r>
            <w:r w:rsidR="00712972" w:rsidRPr="00EE6598">
              <w:t>)</w:t>
            </w:r>
          </w:p>
        </w:tc>
      </w:tr>
      <w:tr w:rsidR="00AB4AF3" w:rsidTr="003E2FF7"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  <w:r>
              <w:t>10:30-1:30</w:t>
            </w:r>
          </w:p>
          <w:p w:rsidR="003E2FF7" w:rsidRDefault="003E2FF7">
            <w:pPr>
              <w:spacing w:after="0" w:line="240" w:lineRule="auto"/>
            </w:pPr>
          </w:p>
          <w:p w:rsidR="003E2FF7" w:rsidRDefault="003E2FF7">
            <w:pPr>
              <w:spacing w:after="0" w:line="240" w:lineRule="auto"/>
            </w:pPr>
          </w:p>
          <w:p w:rsidR="003E2FF7" w:rsidRDefault="003E2FF7">
            <w:pPr>
              <w:spacing w:after="0" w:line="240" w:lineRule="auto"/>
            </w:pPr>
          </w:p>
          <w:p w:rsidR="003E2FF7" w:rsidRDefault="003E2FF7">
            <w:pPr>
              <w:spacing w:after="0" w:line="240" w:lineRule="auto"/>
            </w:pPr>
          </w:p>
          <w:p w:rsidR="003E2FF7" w:rsidRDefault="003E2FF7">
            <w:pPr>
              <w:spacing w:after="0" w:line="240" w:lineRule="auto"/>
            </w:pPr>
          </w:p>
          <w:p w:rsidR="003E2FF7" w:rsidRDefault="003E2FF7">
            <w:pPr>
              <w:spacing w:after="0" w:line="240" w:lineRule="auto"/>
            </w:pPr>
          </w:p>
          <w:p w:rsidR="003E2FF7" w:rsidRDefault="003E2FF7" w:rsidP="003E2FF7">
            <w:pPr>
              <w:spacing w:after="0" w:line="240" w:lineRule="auto"/>
            </w:pPr>
            <w:r>
              <w:t xml:space="preserve">   </w:t>
            </w:r>
          </w:p>
          <w:p w:rsidR="003E2FF7" w:rsidRDefault="003E2FF7">
            <w:pPr>
              <w:spacing w:after="0" w:line="240" w:lineRule="auto"/>
            </w:pPr>
          </w:p>
        </w:tc>
        <w:tc>
          <w:tcPr>
            <w:tcW w:w="1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EE6598">
            <w:pPr>
              <w:spacing w:after="0" w:line="240" w:lineRule="auto"/>
              <w:rPr>
                <w:lang w:val="es-CR"/>
              </w:rPr>
            </w:pPr>
            <w:proofErr w:type="spellStart"/>
            <w:r>
              <w:rPr>
                <w:lang w:val="es-CR"/>
              </w:rPr>
              <w:t>Defining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our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terms</w:t>
            </w:r>
            <w:proofErr w:type="spellEnd"/>
            <w:r>
              <w:rPr>
                <w:lang w:val="es-CR"/>
              </w:rPr>
              <w:t xml:space="preserve"> </w:t>
            </w:r>
          </w:p>
          <w:p w:rsidR="00EE6598" w:rsidRDefault="00EE6598" w:rsidP="003E2FF7">
            <w:pPr>
              <w:spacing w:after="0" w:line="240" w:lineRule="auto"/>
              <w:rPr>
                <w:lang w:val="es-CR"/>
              </w:rPr>
            </w:pPr>
          </w:p>
          <w:p w:rsidR="003E2FF7" w:rsidRPr="003E2FF7" w:rsidRDefault="00EE6598" w:rsidP="003E2FF7">
            <w:pPr>
              <w:spacing w:after="0" w:line="240" w:lineRule="auto"/>
              <w:rPr>
                <w:lang w:val="es-CR"/>
              </w:rPr>
            </w:pPr>
            <w:proofErr w:type="spellStart"/>
            <w:r>
              <w:rPr>
                <w:lang w:val="es-CR"/>
              </w:rPr>
              <w:t>Brief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presentations</w:t>
            </w:r>
            <w:proofErr w:type="spellEnd"/>
            <w:r>
              <w:rPr>
                <w:lang w:val="es-CR"/>
              </w:rPr>
              <w:t xml:space="preserve"> (</w:t>
            </w:r>
            <w:r w:rsidR="003E2FF7">
              <w:rPr>
                <w:lang w:val="es-CR"/>
              </w:rPr>
              <w:t xml:space="preserve">15 minutos) </w:t>
            </w:r>
            <w:proofErr w:type="spellStart"/>
            <w:r>
              <w:rPr>
                <w:lang w:val="es-CR"/>
              </w:rPr>
              <w:t>on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specific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proposals</w:t>
            </w:r>
            <w:proofErr w:type="spellEnd"/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 w:rsidP="003E2FF7">
            <w:pPr>
              <w:spacing w:after="0" w:line="240" w:lineRule="auto"/>
              <w:rPr>
                <w:lang w:val="es-CR"/>
              </w:rPr>
            </w:pPr>
          </w:p>
          <w:p w:rsidR="003E2FF7" w:rsidRDefault="003E2FF7" w:rsidP="003E2FF7">
            <w:pPr>
              <w:spacing w:after="0" w:line="240" w:lineRule="auto"/>
              <w:rPr>
                <w:lang w:val="es-CR"/>
              </w:rPr>
            </w:pPr>
          </w:p>
          <w:p w:rsidR="003E2FF7" w:rsidRPr="00EE6598" w:rsidRDefault="003E2FF7" w:rsidP="00EE6598">
            <w:pPr>
              <w:spacing w:after="0" w:line="240" w:lineRule="auto"/>
            </w:pPr>
            <w:r w:rsidRPr="00EE6598">
              <w:t>E</w:t>
            </w:r>
            <w:r w:rsidR="00EE6598" w:rsidRPr="00EE6598">
              <w:t>ach working group will arrive at 5 proposals</w:t>
            </w:r>
            <w:r w:rsidRPr="00EE6598"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3E2FF7" w:rsidRDefault="00EE6598">
            <w:pPr>
              <w:spacing w:after="0" w:line="240" w:lineRule="auto"/>
              <w:rPr>
                <w:lang w:val="es-CR"/>
              </w:rPr>
            </w:pPr>
            <w:r>
              <w:rPr>
                <w:lang w:val="es-CR"/>
              </w:rPr>
              <w:t xml:space="preserve">Natural </w:t>
            </w:r>
            <w:proofErr w:type="spellStart"/>
            <w:r>
              <w:rPr>
                <w:lang w:val="es-CR"/>
              </w:rPr>
              <w:t>resource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management</w:t>
            </w:r>
            <w:proofErr w:type="spellEnd"/>
            <w:r>
              <w:rPr>
                <w:lang w:val="es-CR"/>
              </w:rPr>
              <w:t xml:space="preserve"> (</w:t>
            </w:r>
            <w:proofErr w:type="spellStart"/>
            <w:r>
              <w:rPr>
                <w:lang w:val="es-CR"/>
              </w:rPr>
              <w:t>mining</w:t>
            </w:r>
            <w:proofErr w:type="spellEnd"/>
            <w:r>
              <w:rPr>
                <w:lang w:val="es-CR"/>
              </w:rPr>
              <w:t xml:space="preserve">, </w:t>
            </w:r>
            <w:proofErr w:type="spellStart"/>
            <w:r>
              <w:rPr>
                <w:lang w:val="es-CR"/>
              </w:rPr>
              <w:t>w</w:t>
            </w:r>
            <w:r w:rsidR="000701D6">
              <w:rPr>
                <w:lang w:val="es-CR"/>
              </w:rPr>
              <w:t>a</w:t>
            </w:r>
            <w:r>
              <w:rPr>
                <w:lang w:val="es-CR"/>
              </w:rPr>
              <w:t>ter</w:t>
            </w:r>
            <w:proofErr w:type="spellEnd"/>
            <w:r>
              <w:rPr>
                <w:lang w:val="es-CR"/>
              </w:rPr>
              <w:t xml:space="preserve">, </w:t>
            </w:r>
            <w:proofErr w:type="spellStart"/>
            <w:r>
              <w:rPr>
                <w:lang w:val="es-CR"/>
              </w:rPr>
              <w:t>land</w:t>
            </w:r>
            <w:proofErr w:type="spellEnd"/>
            <w:r>
              <w:rPr>
                <w:lang w:val="es-CR"/>
              </w:rPr>
              <w:t xml:space="preserve">, </w:t>
            </w:r>
            <w:proofErr w:type="spellStart"/>
            <w:r>
              <w:rPr>
                <w:lang w:val="es-CR"/>
              </w:rPr>
              <w:t>genetic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resources</w:t>
            </w:r>
            <w:proofErr w:type="spellEnd"/>
            <w:r>
              <w:rPr>
                <w:lang w:val="es-CR"/>
              </w:rPr>
              <w:t>)</w:t>
            </w: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  <w:r w:rsidRPr="003E2FF7">
              <w:rPr>
                <w:lang w:val="es-CR"/>
              </w:rPr>
              <w:t>Guatemala</w:t>
            </w:r>
            <w:proofErr w:type="gramStart"/>
            <w:r w:rsidRPr="003E2FF7">
              <w:rPr>
                <w:lang w:val="es-CR"/>
              </w:rPr>
              <w:t>?</w:t>
            </w:r>
            <w:proofErr w:type="gramEnd"/>
            <w:r w:rsidRPr="003E2FF7">
              <w:rPr>
                <w:lang w:val="es-CR"/>
              </w:rPr>
              <w:t xml:space="preserve"> </w:t>
            </w: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  <w:proofErr w:type="spellStart"/>
            <w:r w:rsidRPr="003E2FF7">
              <w:rPr>
                <w:lang w:val="es-CR"/>
              </w:rPr>
              <w:t>Cati</w:t>
            </w:r>
            <w:proofErr w:type="spellEnd"/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  <w:r w:rsidRPr="003E2FF7">
              <w:rPr>
                <w:lang w:val="es-CR"/>
              </w:rPr>
              <w:t xml:space="preserve"> Mariana </w:t>
            </w:r>
            <w:proofErr w:type="spellStart"/>
            <w:r w:rsidRPr="003E2FF7">
              <w:rPr>
                <w:lang w:val="es-CR"/>
              </w:rPr>
              <w:t>Roversi</w:t>
            </w:r>
            <w:proofErr w:type="spellEnd"/>
            <w:r w:rsidRPr="003E2FF7">
              <w:rPr>
                <w:lang w:val="es-CR"/>
              </w:rPr>
              <w:t xml:space="preserve"> (</w:t>
            </w:r>
            <w:proofErr w:type="spellStart"/>
            <w:r w:rsidRPr="003E2FF7">
              <w:rPr>
                <w:lang w:val="es-CR"/>
              </w:rPr>
              <w:t>Ibase</w:t>
            </w:r>
            <w:proofErr w:type="spellEnd"/>
            <w:r w:rsidRPr="003E2FF7">
              <w:rPr>
                <w:lang w:val="es-CR"/>
              </w:rPr>
              <w:t>)</w:t>
            </w:r>
          </w:p>
          <w:p w:rsidR="003E2FF7" w:rsidRPr="00EE6598" w:rsidRDefault="003E2FF7">
            <w:pPr>
              <w:spacing w:after="0" w:line="240" w:lineRule="auto"/>
            </w:pPr>
            <w:r w:rsidRPr="00EE6598">
              <w:t>Modera</w:t>
            </w:r>
            <w:r w:rsidR="00EE6598" w:rsidRPr="00EE6598">
              <w:t>tor</w:t>
            </w:r>
            <w:r w:rsidRPr="00EE6598">
              <w:t xml:space="preserve">: Sameer </w:t>
            </w:r>
            <w:proofErr w:type="spellStart"/>
            <w:r w:rsidRPr="00EE6598">
              <w:t>Dossani</w:t>
            </w:r>
            <w:proofErr w:type="spellEnd"/>
            <w:r w:rsidRPr="00EE6598">
              <w:t xml:space="preserve"> (Action Aid)</w:t>
            </w:r>
          </w:p>
          <w:p w:rsidR="003E2FF7" w:rsidRPr="00EE6598" w:rsidRDefault="003E2FF7">
            <w:pPr>
              <w:spacing w:after="0" w:line="240" w:lineRule="auto"/>
            </w:pPr>
          </w:p>
          <w:p w:rsidR="003E2FF7" w:rsidRPr="003E2FF7" w:rsidRDefault="007F5C8F">
            <w:pPr>
              <w:spacing w:after="0" w:line="240" w:lineRule="auto"/>
              <w:rPr>
                <w:lang w:val="es-CR"/>
              </w:rPr>
            </w:pPr>
            <w:proofErr w:type="spellStart"/>
            <w:r w:rsidRPr="003E2FF7">
              <w:rPr>
                <w:lang w:val="es-CR"/>
              </w:rPr>
              <w:t>Agroecolog</w:t>
            </w:r>
            <w:r w:rsidR="00EE6598">
              <w:rPr>
                <w:lang w:val="es-CR"/>
              </w:rPr>
              <w:t>y</w:t>
            </w:r>
            <w:proofErr w:type="spellEnd"/>
            <w:r w:rsidR="003E2FF7" w:rsidRPr="003E2FF7">
              <w:rPr>
                <w:lang w:val="es-CR"/>
              </w:rPr>
              <w:t xml:space="preserve">: </w:t>
            </w:r>
            <w:proofErr w:type="spellStart"/>
            <w:r w:rsidR="00EE6598">
              <w:rPr>
                <w:lang w:val="es-CR"/>
              </w:rPr>
              <w:t>alternative</w:t>
            </w:r>
            <w:proofErr w:type="spellEnd"/>
            <w:r w:rsidR="00EE6598">
              <w:rPr>
                <w:lang w:val="es-CR"/>
              </w:rPr>
              <w:t xml:space="preserve"> </w:t>
            </w:r>
            <w:proofErr w:type="spellStart"/>
            <w:r w:rsidR="00EE6598">
              <w:rPr>
                <w:lang w:val="es-CR"/>
              </w:rPr>
              <w:t>production</w:t>
            </w:r>
            <w:proofErr w:type="spellEnd"/>
            <w:r w:rsidR="00EE6598">
              <w:rPr>
                <w:lang w:val="es-CR"/>
              </w:rPr>
              <w:t xml:space="preserve"> </w:t>
            </w:r>
            <w:proofErr w:type="spellStart"/>
            <w:r w:rsidR="00EE6598">
              <w:rPr>
                <w:lang w:val="es-CR"/>
              </w:rPr>
              <w:t>methods</w:t>
            </w:r>
            <w:proofErr w:type="spellEnd"/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  <w:r w:rsidRPr="003E2FF7">
              <w:rPr>
                <w:lang w:val="es-CR"/>
              </w:rPr>
              <w:t>Adelita San Vicente</w:t>
            </w:r>
          </w:p>
          <w:p w:rsidR="003E2FF7" w:rsidRPr="00EE6598" w:rsidRDefault="003E2FF7">
            <w:pPr>
              <w:spacing w:after="0" w:line="240" w:lineRule="auto"/>
              <w:rPr>
                <w:lang w:val="es-CR"/>
              </w:rPr>
            </w:pPr>
            <w:r w:rsidRPr="00EE6598">
              <w:rPr>
                <w:lang w:val="es-CR"/>
              </w:rPr>
              <w:t xml:space="preserve">Julia Olmstead </w:t>
            </w:r>
          </w:p>
          <w:p w:rsidR="003E2FF7" w:rsidRPr="00EE6598" w:rsidRDefault="003E2FF7">
            <w:pPr>
              <w:spacing w:after="0" w:line="240" w:lineRule="auto"/>
              <w:rPr>
                <w:lang w:val="es-CR"/>
              </w:rPr>
            </w:pPr>
            <w:r w:rsidRPr="00EE6598">
              <w:rPr>
                <w:lang w:val="es-CR"/>
              </w:rPr>
              <w:t>Moderadora: Karen Hansen Kuhn</w:t>
            </w:r>
          </w:p>
          <w:p w:rsidR="003E2FF7" w:rsidRPr="00EE6598" w:rsidRDefault="003E2FF7">
            <w:pPr>
              <w:spacing w:after="0" w:line="240" w:lineRule="auto"/>
              <w:rPr>
                <w:lang w:val="es-CR"/>
              </w:rPr>
            </w:pPr>
          </w:p>
          <w:p w:rsidR="003E2FF7" w:rsidRPr="003E2FF7" w:rsidRDefault="00EE6598" w:rsidP="00EE6598">
            <w:pPr>
              <w:spacing w:after="0" w:line="240" w:lineRule="auto"/>
              <w:rPr>
                <w:lang w:val="es-CR"/>
              </w:rPr>
            </w:pPr>
            <w:r w:rsidRPr="00EE6598">
              <w:t>Economic forces that shape global food systems (speculation, reserves, etc)</w:t>
            </w:r>
          </w:p>
          <w:p w:rsidR="003E2FF7" w:rsidRDefault="003E2FF7">
            <w:pPr>
              <w:spacing w:after="0" w:line="240" w:lineRule="auto"/>
            </w:pPr>
            <w:r>
              <w:t>Steve Suppan</w:t>
            </w:r>
          </w:p>
          <w:p w:rsidR="003E2FF7" w:rsidRDefault="003E2FF7">
            <w:pPr>
              <w:spacing w:after="0" w:line="240" w:lineRule="auto"/>
            </w:pPr>
            <w:r>
              <w:t xml:space="preserve">Blanca Rubio </w:t>
            </w:r>
          </w:p>
          <w:p w:rsidR="003E2FF7" w:rsidRDefault="00EE6598" w:rsidP="00EE6598">
            <w:pPr>
              <w:spacing w:after="0" w:line="240" w:lineRule="auto"/>
            </w:pPr>
            <w:r>
              <w:t>Moderator</w:t>
            </w:r>
            <w:r w:rsidR="003E2FF7">
              <w:t>:</w:t>
            </w:r>
            <w:r w:rsidR="007F5C8F">
              <w:t xml:space="preserve"> </w:t>
            </w:r>
            <w:r w:rsidR="003E2FF7">
              <w:t xml:space="preserve">Tim Wise </w:t>
            </w:r>
          </w:p>
        </w:tc>
      </w:tr>
      <w:tr w:rsidR="00AB4AF3" w:rsidTr="003E2FF7"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  <w:r>
              <w:t>1:30-3:00</w:t>
            </w:r>
          </w:p>
        </w:tc>
        <w:tc>
          <w:tcPr>
            <w:tcW w:w="1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EE6598">
            <w:pPr>
              <w:spacing w:after="0" w:line="240" w:lineRule="auto"/>
              <w:jc w:val="center"/>
            </w:pPr>
            <w: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/>
            </w:pPr>
          </w:p>
        </w:tc>
      </w:tr>
      <w:tr w:rsidR="00AB4AF3" w:rsidRPr="00EE6598" w:rsidTr="003E2FF7"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</w:p>
          <w:p w:rsidR="003E2FF7" w:rsidRDefault="003E2FF7">
            <w:pPr>
              <w:spacing w:after="0" w:line="240" w:lineRule="auto"/>
            </w:pPr>
            <w:r>
              <w:t>3:00-4:30</w:t>
            </w:r>
          </w:p>
          <w:p w:rsidR="003E2FF7" w:rsidRDefault="003E2FF7">
            <w:pPr>
              <w:spacing w:after="0" w:line="240" w:lineRule="auto"/>
            </w:pPr>
          </w:p>
          <w:p w:rsidR="003E2FF7" w:rsidRDefault="003E2FF7">
            <w:pPr>
              <w:spacing w:after="0" w:line="240" w:lineRule="auto"/>
            </w:pPr>
          </w:p>
          <w:p w:rsidR="003E2FF7" w:rsidRDefault="003E2FF7">
            <w:pPr>
              <w:spacing w:after="0" w:line="240" w:lineRule="auto"/>
            </w:pPr>
          </w:p>
        </w:tc>
        <w:tc>
          <w:tcPr>
            <w:tcW w:w="1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EE6598" w:rsidRDefault="00EE6598">
            <w:pPr>
              <w:spacing w:after="0" w:line="240" w:lineRule="auto"/>
            </w:pPr>
            <w:proofErr w:type="spellStart"/>
            <w:r>
              <w:rPr>
                <w:lang w:val="es-CR"/>
              </w:rPr>
              <w:t>Working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groups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continue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with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world</w:t>
            </w:r>
            <w:proofErr w:type="spellEnd"/>
            <w:r>
              <w:rPr>
                <w:lang w:val="es-CR"/>
              </w:rPr>
              <w:t xml:space="preserve"> café </w:t>
            </w:r>
            <w:proofErr w:type="spellStart"/>
            <w:r>
              <w:rPr>
                <w:lang w:val="es-CR"/>
              </w:rPr>
              <w:t>format</w:t>
            </w:r>
            <w:proofErr w:type="spellEnd"/>
            <w:r>
              <w:rPr>
                <w:lang w:val="es-CR"/>
              </w:rPr>
              <w:t xml:space="preserve">.  </w:t>
            </w:r>
            <w:r w:rsidRPr="00EE6598">
              <w:t>Participants weigh in on proposals made in other working groups.</w:t>
            </w:r>
            <w:r w:rsidR="003E2FF7" w:rsidRPr="00EE6598">
              <w:t xml:space="preserve"> </w:t>
            </w:r>
          </w:p>
          <w:p w:rsidR="003E2FF7" w:rsidRPr="00EE6598" w:rsidRDefault="003E2FF7">
            <w:pPr>
              <w:spacing w:after="0" w:line="240" w:lineRule="auto"/>
            </w:pPr>
          </w:p>
          <w:p w:rsidR="003E2FF7" w:rsidRPr="00EE6598" w:rsidRDefault="003E2F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3E2FF7" w:rsidRDefault="00EE6598" w:rsidP="00EE6598">
            <w:pPr>
              <w:spacing w:after="0" w:line="240" w:lineRule="auto"/>
              <w:rPr>
                <w:lang w:val="es-CR"/>
              </w:rPr>
            </w:pPr>
            <w:r w:rsidRPr="00EE6598">
              <w:t xml:space="preserve">Define 2-3 proposals from each group that change the terms of the debate at the national and international levels.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</w:tc>
      </w:tr>
      <w:tr w:rsidR="00AB4AF3" w:rsidTr="003E2FF7"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  <w:r>
              <w:t>4:45-5:00</w:t>
            </w:r>
          </w:p>
        </w:tc>
        <w:tc>
          <w:tcPr>
            <w:tcW w:w="1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EE6598">
            <w:pPr>
              <w:spacing w:after="0" w:line="240" w:lineRule="auto"/>
              <w:jc w:val="center"/>
            </w:pPr>
            <w:r>
              <w:t>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/>
            </w:pPr>
          </w:p>
        </w:tc>
      </w:tr>
      <w:tr w:rsidR="00AB4AF3" w:rsidRPr="00AB4AF3" w:rsidTr="003E2FF7"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  <w:r>
              <w:lastRenderedPageBreak/>
              <w:t>5:00-6:30</w:t>
            </w:r>
          </w:p>
        </w:tc>
        <w:tc>
          <w:tcPr>
            <w:tcW w:w="1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AF3" w:rsidRDefault="003E2FF7" w:rsidP="00AB4AF3">
            <w:pPr>
              <w:spacing w:after="0" w:line="240" w:lineRule="auto"/>
            </w:pPr>
            <w:r w:rsidRPr="00AB4AF3">
              <w:t>P</w:t>
            </w:r>
            <w:r w:rsidR="00AB4AF3" w:rsidRPr="00AB4AF3">
              <w:t xml:space="preserve">rioritizing the proposals </w:t>
            </w:r>
          </w:p>
          <w:p w:rsidR="003E2FF7" w:rsidRDefault="003E2F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AF3" w:rsidRPr="00AB4AF3" w:rsidRDefault="00AB4AF3" w:rsidP="00AB4AF3">
            <w:pPr>
              <w:spacing w:after="0" w:line="240" w:lineRule="auto"/>
              <w:rPr>
                <w:lang w:val="es-CR"/>
              </w:rPr>
            </w:pPr>
            <w:proofErr w:type="spellStart"/>
            <w:r>
              <w:rPr>
                <w:lang w:val="es-CR"/>
              </w:rPr>
              <w:t>Each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group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will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have</w:t>
            </w:r>
            <w:proofErr w:type="spellEnd"/>
            <w:r>
              <w:rPr>
                <w:lang w:val="es-CR"/>
              </w:rPr>
              <w:t xml:space="preserve"> 15 minutes </w:t>
            </w:r>
            <w:proofErr w:type="spellStart"/>
            <w:r>
              <w:rPr>
                <w:lang w:val="es-CR"/>
              </w:rPr>
              <w:t>to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present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its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proposals</w:t>
            </w:r>
            <w:proofErr w:type="spellEnd"/>
            <w:r>
              <w:rPr>
                <w:lang w:val="es-CR"/>
              </w:rPr>
              <w:t xml:space="preserve">. </w:t>
            </w:r>
            <w:r w:rsidRPr="00AB4AF3">
              <w:t xml:space="preserve">The group will debate and prioritize the issues for presentation on the 14th and 15th. </w:t>
            </w:r>
          </w:p>
          <w:p w:rsidR="003E2FF7" w:rsidRPr="00AB4AF3" w:rsidRDefault="003E2FF7">
            <w:pPr>
              <w:spacing w:after="0" w:line="240" w:lineRule="auto"/>
              <w:rPr>
                <w:lang w:val="es-C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AB4AF3" w:rsidRDefault="003E2FF7">
            <w:pPr>
              <w:spacing w:after="0"/>
              <w:rPr>
                <w:lang w:val="es-CR"/>
              </w:rPr>
            </w:pPr>
          </w:p>
        </w:tc>
      </w:tr>
    </w:tbl>
    <w:p w:rsidR="003E2FF7" w:rsidRPr="00AB4AF3" w:rsidRDefault="003E2FF7">
      <w:pPr>
        <w:spacing w:line="240" w:lineRule="auto"/>
        <w:rPr>
          <w:lang w:val="es-CR"/>
        </w:rPr>
      </w:pPr>
    </w:p>
    <w:p w:rsidR="003E2FF7" w:rsidRPr="00AB4AF3" w:rsidRDefault="003E2FF7">
      <w:pPr>
        <w:spacing w:line="240" w:lineRule="auto"/>
        <w:rPr>
          <w:lang w:val="es-CR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824"/>
        <w:gridCol w:w="6036"/>
        <w:gridCol w:w="2758"/>
      </w:tblGrid>
      <w:tr w:rsidR="00AB4AF3" w:rsidRPr="00AB4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AB4AF3" w:rsidRDefault="003E2FF7" w:rsidP="00AB4AF3">
            <w:pPr>
              <w:spacing w:after="0" w:line="240" w:lineRule="auto"/>
              <w:jc w:val="center"/>
              <w:rPr>
                <w:lang w:val="es-CR"/>
              </w:rPr>
            </w:pPr>
            <w:r w:rsidRPr="00AB4AF3">
              <w:rPr>
                <w:lang w:val="es-CR"/>
              </w:rPr>
              <w:t>Jun</w:t>
            </w:r>
            <w:r w:rsidR="00AB4AF3">
              <w:rPr>
                <w:lang w:val="es-CR"/>
              </w:rPr>
              <w:t>e</w:t>
            </w:r>
            <w:r w:rsidRPr="00AB4AF3">
              <w:rPr>
                <w:lang w:val="es-CR"/>
              </w:rPr>
              <w:t xml:space="preserve"> 14</w:t>
            </w:r>
            <w:r w:rsidR="00AB4AF3">
              <w:rPr>
                <w:lang w:val="es-CR"/>
              </w:rPr>
              <w:t>,</w:t>
            </w:r>
            <w:r w:rsidRPr="00AB4AF3">
              <w:rPr>
                <w:lang w:val="es-CR"/>
              </w:rPr>
              <w:t xml:space="preserve"> 201</w:t>
            </w:r>
            <w:r w:rsidR="00AB4AF3">
              <w:rPr>
                <w:lang w:val="es-C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AB4AF3" w:rsidRDefault="003E2FF7">
            <w:pPr>
              <w:spacing w:after="0"/>
              <w:rPr>
                <w:lang w:val="es-C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AB4AF3" w:rsidRDefault="003E2FF7">
            <w:pPr>
              <w:spacing w:after="0"/>
              <w:rPr>
                <w:lang w:val="es-C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AB4AF3" w:rsidRDefault="003E2FF7">
            <w:pPr>
              <w:spacing w:after="0"/>
              <w:rPr>
                <w:lang w:val="es-CR"/>
              </w:rPr>
            </w:pPr>
          </w:p>
        </w:tc>
      </w:tr>
      <w:tr w:rsidR="00AB4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AB4AF3" w:rsidRDefault="00AB4AF3">
            <w:pPr>
              <w:spacing w:after="0" w:line="240" w:lineRule="auto"/>
              <w:rPr>
                <w:lang w:val="es-CR"/>
              </w:rPr>
            </w:pPr>
            <w:r>
              <w:rPr>
                <w:lang w:val="es-CR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AB4AF3" w:rsidRDefault="00AB4AF3">
            <w:pPr>
              <w:spacing w:after="0" w:line="240" w:lineRule="auto"/>
              <w:rPr>
                <w:lang w:val="es-CR"/>
              </w:rPr>
            </w:pPr>
            <w:proofErr w:type="spellStart"/>
            <w:r>
              <w:rPr>
                <w:lang w:val="es-CR"/>
              </w:rPr>
              <w:t>Issue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AB4AF3" w:rsidRDefault="00AB4AF3">
            <w:pPr>
              <w:spacing w:after="0" w:line="240" w:lineRule="auto"/>
              <w:rPr>
                <w:lang w:val="es-CR"/>
              </w:rPr>
            </w:pPr>
            <w:proofErr w:type="spellStart"/>
            <w:r>
              <w:rPr>
                <w:lang w:val="es-CR"/>
              </w:rPr>
              <w:t>Objective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AB4AF3" w:rsidP="00AB4AF3">
            <w:pPr>
              <w:spacing w:after="0" w:line="240" w:lineRule="auto"/>
              <w:jc w:val="center"/>
            </w:pPr>
            <w:proofErr w:type="spellStart"/>
            <w:r>
              <w:rPr>
                <w:lang w:val="es-CR"/>
              </w:rPr>
              <w:t>Speakers</w:t>
            </w:r>
            <w:proofErr w:type="spellEnd"/>
          </w:p>
        </w:tc>
      </w:tr>
      <w:tr w:rsidR="00AB4AF3" w:rsidRPr="003E2F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AB4AF3" w:rsidRDefault="003E2FF7">
            <w:pPr>
              <w:spacing w:after="0" w:line="240" w:lineRule="auto"/>
              <w:rPr>
                <w:highlight w:val="yellow"/>
              </w:rPr>
            </w:pPr>
            <w:r w:rsidRPr="00AB4AF3">
              <w:rPr>
                <w:highlight w:val="yellow"/>
              </w:rPr>
              <w:t>9:30-12:</w:t>
            </w:r>
            <w:r w:rsidR="00AB4AF3" w:rsidRPr="00AB4AF3">
              <w:rPr>
                <w:highlight w:val="yellow"/>
              </w:rPr>
              <w:t>3</w:t>
            </w:r>
            <w:r w:rsidRPr="00AB4AF3">
              <w:rPr>
                <w:highlight w:val="yellow"/>
              </w:rPr>
              <w:t xml:space="preserve">0 </w:t>
            </w:r>
            <w:r w:rsidR="00AB4AF3" w:rsidRPr="00AB4AF3">
              <w:rPr>
                <w:highlight w:val="yellow"/>
              </w:rPr>
              <w:t>General Plenary with the Coalition on the G20</w:t>
            </w:r>
          </w:p>
          <w:p w:rsidR="00AB4AF3" w:rsidRPr="00AB4AF3" w:rsidRDefault="00AB4AF3">
            <w:pPr>
              <w:spacing w:after="0" w:line="240" w:lineRule="auto"/>
              <w:rPr>
                <w:highlight w:val="yellow"/>
              </w:rPr>
            </w:pPr>
          </w:p>
          <w:p w:rsidR="003E2FF7" w:rsidRPr="003E2FF7" w:rsidRDefault="003E2FF7">
            <w:pPr>
              <w:spacing w:after="0" w:line="240" w:lineRule="auto"/>
              <w:rPr>
                <w:highlight w:val="yellow"/>
              </w:rPr>
            </w:pPr>
            <w:r w:rsidRPr="00AB4AF3">
              <w:rPr>
                <w:highlight w:val="yellow"/>
              </w:rPr>
              <w:t xml:space="preserve"> </w:t>
            </w:r>
            <w:r w:rsidRPr="003E2FF7">
              <w:rPr>
                <w:highlight w:val="yellow"/>
              </w:rPr>
              <w:t>9:30-10:30</w:t>
            </w:r>
          </w:p>
          <w:p w:rsidR="003E2FF7" w:rsidRPr="003E2FF7" w:rsidRDefault="003E2FF7">
            <w:pPr>
              <w:spacing w:after="0" w:line="240" w:lineRule="auto"/>
              <w:rPr>
                <w:highlight w:val="yellow"/>
              </w:rPr>
            </w:pPr>
          </w:p>
          <w:p w:rsidR="003E2FF7" w:rsidRPr="003E2FF7" w:rsidRDefault="003E2FF7">
            <w:pPr>
              <w:spacing w:after="0" w:line="240" w:lineRule="auto"/>
              <w:rPr>
                <w:highlight w:val="yellow"/>
              </w:rPr>
            </w:pPr>
          </w:p>
          <w:p w:rsidR="003E2FF7" w:rsidRPr="003E2FF7" w:rsidRDefault="003E2FF7">
            <w:pPr>
              <w:spacing w:after="0" w:line="240" w:lineRule="auto"/>
              <w:rPr>
                <w:highlight w:val="yellow"/>
              </w:rPr>
            </w:pPr>
            <w:r w:rsidRPr="003E2FF7">
              <w:rPr>
                <w:highlight w:val="yellow"/>
              </w:rPr>
              <w:t>10:30-11:45</w:t>
            </w:r>
          </w:p>
          <w:p w:rsidR="003E2FF7" w:rsidRPr="003E2FF7" w:rsidRDefault="003E2FF7">
            <w:pPr>
              <w:spacing w:after="0" w:line="240" w:lineRule="auto"/>
              <w:rPr>
                <w:highlight w:val="yellow"/>
              </w:rPr>
            </w:pPr>
          </w:p>
          <w:p w:rsidR="003E2FF7" w:rsidRPr="003E2FF7" w:rsidRDefault="003E2FF7">
            <w:pPr>
              <w:spacing w:after="0" w:line="240" w:lineRule="auto"/>
              <w:rPr>
                <w:highlight w:val="yellow"/>
              </w:rPr>
            </w:pPr>
            <w:r w:rsidRPr="003E2FF7">
              <w:rPr>
                <w:highlight w:val="yellow"/>
              </w:rPr>
              <w:t>11:45-12:</w:t>
            </w:r>
            <w:r w:rsidR="00124D9B">
              <w:rPr>
                <w:highlight w:val="yellow"/>
              </w:rPr>
              <w:t>30</w:t>
            </w:r>
            <w:r w:rsidR="00AB4AF3">
              <w:rPr>
                <w:highlight w:val="yellow"/>
              </w:rPr>
              <w:t xml:space="preserve"> questions</w:t>
            </w:r>
          </w:p>
          <w:p w:rsidR="003E2FF7" w:rsidRPr="003E2FF7" w:rsidRDefault="003E2FF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3E2FF7" w:rsidRDefault="003E2FF7">
            <w:pPr>
              <w:spacing w:after="0" w:line="240" w:lineRule="auto"/>
              <w:rPr>
                <w:highlight w:val="yellow"/>
                <w:lang w:val="es-CR"/>
              </w:rPr>
            </w:pPr>
          </w:p>
          <w:p w:rsidR="003E2FF7" w:rsidRPr="003E2FF7" w:rsidRDefault="003E2FF7">
            <w:pPr>
              <w:spacing w:after="0" w:line="240" w:lineRule="auto"/>
              <w:rPr>
                <w:highlight w:val="yellow"/>
                <w:lang w:val="es-CR"/>
              </w:rPr>
            </w:pPr>
          </w:p>
          <w:p w:rsidR="003E2FF7" w:rsidRPr="003E2FF7" w:rsidRDefault="003E2FF7">
            <w:pPr>
              <w:spacing w:after="0" w:line="240" w:lineRule="auto"/>
              <w:rPr>
                <w:highlight w:val="yellow"/>
                <w:lang w:val="es-CR"/>
              </w:rPr>
            </w:pPr>
          </w:p>
          <w:p w:rsidR="00AB4AF3" w:rsidRDefault="00AB4AF3">
            <w:pPr>
              <w:spacing w:after="0" w:line="240" w:lineRule="auto"/>
              <w:rPr>
                <w:highlight w:val="yellow"/>
                <w:lang w:val="es-CR"/>
              </w:rPr>
            </w:pPr>
          </w:p>
          <w:p w:rsidR="003E2FF7" w:rsidRPr="003E2FF7" w:rsidRDefault="00AB4AF3">
            <w:pPr>
              <w:spacing w:after="0" w:line="240" w:lineRule="auto"/>
              <w:rPr>
                <w:highlight w:val="yellow"/>
                <w:lang w:val="es-CR"/>
              </w:rPr>
            </w:pPr>
            <w:proofErr w:type="spellStart"/>
            <w:r>
              <w:rPr>
                <w:highlight w:val="yellow"/>
                <w:lang w:val="es-CR"/>
              </w:rPr>
              <w:t>Welcome</w:t>
            </w:r>
            <w:proofErr w:type="spellEnd"/>
          </w:p>
          <w:p w:rsidR="003E2FF7" w:rsidRPr="003E2FF7" w:rsidRDefault="003E2FF7">
            <w:pPr>
              <w:spacing w:after="0" w:line="240" w:lineRule="auto"/>
              <w:rPr>
                <w:highlight w:val="yellow"/>
                <w:lang w:val="es-CR"/>
              </w:rPr>
            </w:pPr>
          </w:p>
          <w:p w:rsidR="003E2FF7" w:rsidRPr="003E2FF7" w:rsidRDefault="003E2FF7">
            <w:pPr>
              <w:spacing w:after="0" w:line="240" w:lineRule="auto"/>
              <w:rPr>
                <w:highlight w:val="yellow"/>
                <w:lang w:val="es-CR"/>
              </w:rPr>
            </w:pPr>
          </w:p>
          <w:p w:rsidR="003E2FF7" w:rsidRPr="00AB4AF3" w:rsidRDefault="003E2FF7" w:rsidP="00AB4AF3">
            <w:pPr>
              <w:spacing w:after="0" w:line="240" w:lineRule="auto"/>
              <w:rPr>
                <w:highlight w:val="yellow"/>
              </w:rPr>
            </w:pPr>
            <w:r w:rsidRPr="00AB4AF3">
              <w:rPr>
                <w:highlight w:val="yellow"/>
              </w:rPr>
              <w:t>P</w:t>
            </w:r>
            <w:r w:rsidR="00AB4AF3" w:rsidRPr="00AB4AF3">
              <w:rPr>
                <w:highlight w:val="yellow"/>
              </w:rPr>
              <w:t xml:space="preserve">lenary panel on the </w:t>
            </w:r>
            <w:proofErr w:type="spellStart"/>
            <w:r w:rsidR="00AB4AF3" w:rsidRPr="00AB4AF3">
              <w:rPr>
                <w:highlight w:val="yellow"/>
              </w:rPr>
              <w:t>Campesino</w:t>
            </w:r>
            <w:proofErr w:type="spellEnd"/>
            <w:r w:rsidR="00AB4AF3" w:rsidRPr="00AB4AF3">
              <w:rPr>
                <w:highlight w:val="yellow"/>
              </w:rPr>
              <w:t xml:space="preserve"> 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AB4AF3" w:rsidRDefault="003E2FF7">
            <w:pPr>
              <w:spacing w:after="0" w:line="240" w:lineRule="auto"/>
              <w:rPr>
                <w:highlight w:val="yellow"/>
              </w:rPr>
            </w:pPr>
          </w:p>
          <w:p w:rsidR="003E2FF7" w:rsidRPr="00AB4AF3" w:rsidRDefault="003E2FF7">
            <w:pPr>
              <w:spacing w:after="0" w:line="240" w:lineRule="auto"/>
              <w:rPr>
                <w:highlight w:val="yellow"/>
              </w:rPr>
            </w:pPr>
          </w:p>
          <w:p w:rsidR="003E2FF7" w:rsidRPr="00AB4AF3" w:rsidRDefault="003E2FF7">
            <w:pPr>
              <w:spacing w:after="0" w:line="240" w:lineRule="auto"/>
              <w:rPr>
                <w:highlight w:val="yellow"/>
              </w:rPr>
            </w:pPr>
          </w:p>
          <w:p w:rsidR="00AB4AF3" w:rsidRDefault="00AB4AF3">
            <w:pPr>
              <w:spacing w:after="0" w:line="240" w:lineRule="auto"/>
              <w:rPr>
                <w:highlight w:val="yellow"/>
              </w:rPr>
            </w:pPr>
          </w:p>
          <w:p w:rsidR="003E2FF7" w:rsidRPr="00AB4AF3" w:rsidRDefault="00AB4AF3">
            <w:pPr>
              <w:spacing w:after="0" w:line="240" w:lineRule="auto"/>
              <w:rPr>
                <w:highlight w:val="yellow"/>
              </w:rPr>
            </w:pPr>
            <w:r w:rsidRPr="00AB4AF3">
              <w:rPr>
                <w:highlight w:val="yellow"/>
              </w:rPr>
              <w:t xml:space="preserve">One international speaker on the failure of the current food system and need for </w:t>
            </w:r>
            <w:r>
              <w:rPr>
                <w:highlight w:val="yellow"/>
              </w:rPr>
              <w:t xml:space="preserve">alternatives. </w:t>
            </w:r>
            <w:r w:rsidRPr="00AB4AF3">
              <w:rPr>
                <w:highlight w:val="yellow"/>
              </w:rPr>
              <w:t xml:space="preserve">The Coalition will name other speakers from other sectors. </w:t>
            </w:r>
          </w:p>
          <w:p w:rsidR="003E2FF7" w:rsidRPr="00AB4AF3" w:rsidRDefault="003E2FF7">
            <w:pPr>
              <w:spacing w:after="0" w:line="240" w:lineRule="auto"/>
              <w:rPr>
                <w:highlight w:val="yellow"/>
              </w:rPr>
            </w:pPr>
          </w:p>
          <w:p w:rsidR="003E2FF7" w:rsidRPr="00AB4AF3" w:rsidRDefault="003E2FF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AB4AF3" w:rsidRDefault="003E2FF7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3E2FF7" w:rsidRPr="00AB4AF3" w:rsidRDefault="003E2FF7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3E2FF7" w:rsidRPr="00AB4AF3" w:rsidRDefault="003E2FF7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3E2FF7" w:rsidRPr="00AB4AF3" w:rsidRDefault="003E2FF7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3E2FF7" w:rsidRPr="003E2FF7" w:rsidRDefault="003E2FF7">
            <w:pPr>
              <w:spacing w:after="0" w:line="240" w:lineRule="auto"/>
              <w:jc w:val="center"/>
              <w:rPr>
                <w:highlight w:val="yellow"/>
              </w:rPr>
            </w:pPr>
            <w:r w:rsidRPr="003E2FF7">
              <w:rPr>
                <w:highlight w:val="yellow"/>
              </w:rPr>
              <w:t>Jim Harkness</w:t>
            </w:r>
          </w:p>
          <w:p w:rsidR="003E2FF7" w:rsidRPr="003E2FF7" w:rsidRDefault="003E2FF7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AB4AF3" w:rsidRDefault="00AB4AF3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3E2FF7" w:rsidRPr="003E2FF7" w:rsidRDefault="003E2FF7">
            <w:pPr>
              <w:spacing w:after="0" w:line="240" w:lineRule="auto"/>
              <w:jc w:val="center"/>
              <w:rPr>
                <w:highlight w:val="yellow"/>
              </w:rPr>
            </w:pPr>
            <w:r w:rsidRPr="003E2FF7">
              <w:rPr>
                <w:highlight w:val="yellow"/>
              </w:rPr>
              <w:t>Tim Wise</w:t>
            </w:r>
            <w:r w:rsidR="00124D9B">
              <w:rPr>
                <w:highlight w:val="yellow"/>
              </w:rPr>
              <w:t xml:space="preserve"> </w:t>
            </w:r>
            <w:r w:rsidR="00AB4AF3">
              <w:rPr>
                <w:highlight w:val="yellow"/>
              </w:rPr>
              <w:t>(moderat</w:t>
            </w:r>
            <w:r w:rsidRPr="003E2FF7">
              <w:rPr>
                <w:highlight w:val="yellow"/>
              </w:rPr>
              <w:t>or)</w:t>
            </w:r>
          </w:p>
          <w:p w:rsidR="003E2FF7" w:rsidRPr="00124D9B" w:rsidRDefault="003E2FF7">
            <w:pPr>
              <w:spacing w:after="0" w:line="240" w:lineRule="auto"/>
              <w:jc w:val="center"/>
              <w:rPr>
                <w:highlight w:val="yellow"/>
              </w:rPr>
            </w:pPr>
            <w:r w:rsidRPr="00124D9B">
              <w:rPr>
                <w:highlight w:val="yellow"/>
              </w:rPr>
              <w:t>Ika Krishnayanti</w:t>
            </w:r>
            <w:r w:rsidR="00124D9B" w:rsidRPr="00124D9B">
              <w:rPr>
                <w:highlight w:val="yellow"/>
              </w:rPr>
              <w:t xml:space="preserve"> (Asian Farmers Assn, Indonesia)</w:t>
            </w:r>
          </w:p>
          <w:p w:rsidR="003E2FF7" w:rsidRPr="003E2FF7" w:rsidRDefault="003E2FF7">
            <w:pPr>
              <w:spacing w:after="0" w:line="240" w:lineRule="auto"/>
              <w:jc w:val="center"/>
              <w:rPr>
                <w:highlight w:val="yellow"/>
                <w:lang w:val="es-CR"/>
              </w:rPr>
            </w:pPr>
            <w:r w:rsidRPr="003E2FF7">
              <w:rPr>
                <w:highlight w:val="yellow"/>
                <w:lang w:val="es-CR"/>
              </w:rPr>
              <w:t>Dale Wen</w:t>
            </w:r>
            <w:r w:rsidR="00124D9B">
              <w:rPr>
                <w:highlight w:val="yellow"/>
                <w:lang w:val="es-CR"/>
              </w:rPr>
              <w:t>, TWN China</w:t>
            </w:r>
          </w:p>
          <w:p w:rsidR="003E2FF7" w:rsidRPr="003E2FF7" w:rsidRDefault="00124D9B">
            <w:pPr>
              <w:spacing w:after="0" w:line="240" w:lineRule="auto"/>
              <w:jc w:val="center"/>
              <w:rPr>
                <w:highlight w:val="yellow"/>
                <w:lang w:val="es-CR"/>
              </w:rPr>
            </w:pPr>
            <w:r>
              <w:rPr>
                <w:highlight w:val="yellow"/>
                <w:lang w:val="es-CR"/>
              </w:rPr>
              <w:t xml:space="preserve">Mariana </w:t>
            </w:r>
            <w:proofErr w:type="spellStart"/>
            <w:r>
              <w:rPr>
                <w:highlight w:val="yellow"/>
                <w:lang w:val="es-CR"/>
              </w:rPr>
              <w:t>Santareli</w:t>
            </w:r>
            <w:proofErr w:type="spellEnd"/>
            <w:r>
              <w:rPr>
                <w:highlight w:val="yellow"/>
                <w:lang w:val="es-CR"/>
              </w:rPr>
              <w:t xml:space="preserve">, </w:t>
            </w:r>
            <w:proofErr w:type="spellStart"/>
            <w:r>
              <w:rPr>
                <w:highlight w:val="yellow"/>
                <w:lang w:val="es-CR"/>
              </w:rPr>
              <w:t>Ibase</w:t>
            </w:r>
            <w:proofErr w:type="spellEnd"/>
            <w:r>
              <w:rPr>
                <w:highlight w:val="yellow"/>
                <w:lang w:val="es-CR"/>
              </w:rPr>
              <w:t xml:space="preserve">, </w:t>
            </w:r>
            <w:proofErr w:type="spellStart"/>
            <w:r w:rsidR="003E2FF7" w:rsidRPr="003E2FF7">
              <w:rPr>
                <w:highlight w:val="yellow"/>
                <w:lang w:val="es-CR"/>
              </w:rPr>
              <w:t>Brazil</w:t>
            </w:r>
            <w:proofErr w:type="spellEnd"/>
          </w:p>
          <w:p w:rsidR="003E2FF7" w:rsidRPr="003E2FF7" w:rsidRDefault="003E2FF7">
            <w:pPr>
              <w:spacing w:after="0" w:line="240" w:lineRule="auto"/>
              <w:jc w:val="center"/>
              <w:rPr>
                <w:highlight w:val="yellow"/>
                <w:lang w:val="es-CR"/>
              </w:rPr>
            </w:pPr>
            <w:proofErr w:type="spellStart"/>
            <w:r w:rsidRPr="003E2FF7">
              <w:rPr>
                <w:highlight w:val="yellow"/>
                <w:lang w:val="es-CR"/>
              </w:rPr>
              <w:t>Mexico</w:t>
            </w:r>
            <w:proofErr w:type="spellEnd"/>
          </w:p>
          <w:p w:rsidR="003E2FF7" w:rsidRPr="003E2FF7" w:rsidRDefault="003E2FF7">
            <w:pPr>
              <w:spacing w:after="0" w:line="240" w:lineRule="auto"/>
              <w:jc w:val="center"/>
              <w:rPr>
                <w:highlight w:val="yellow"/>
                <w:lang w:val="es-CR"/>
              </w:rPr>
            </w:pPr>
            <w:r w:rsidRPr="003E2FF7">
              <w:rPr>
                <w:highlight w:val="yellow"/>
                <w:lang w:val="es-CR"/>
              </w:rPr>
              <w:t>Centro/</w:t>
            </w:r>
            <w:proofErr w:type="spellStart"/>
            <w:r w:rsidRPr="003E2FF7">
              <w:rPr>
                <w:highlight w:val="yellow"/>
                <w:lang w:val="es-CR"/>
              </w:rPr>
              <w:t>Sudamerica</w:t>
            </w:r>
            <w:proofErr w:type="spellEnd"/>
          </w:p>
          <w:p w:rsidR="003E2FF7" w:rsidRPr="003E2FF7" w:rsidRDefault="003E2FF7">
            <w:pPr>
              <w:spacing w:after="0" w:line="240" w:lineRule="auto"/>
              <w:jc w:val="center"/>
              <w:rPr>
                <w:highlight w:val="yellow"/>
                <w:lang w:val="es-CR"/>
              </w:rPr>
            </w:pPr>
          </w:p>
        </w:tc>
      </w:tr>
      <w:tr w:rsidR="00AB4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 w:rsidP="00AB4AF3">
            <w:pPr>
              <w:spacing w:after="0" w:line="240" w:lineRule="auto"/>
            </w:pPr>
            <w:r>
              <w:t>1:00-</w:t>
            </w:r>
            <w:r w:rsidR="00AB4AF3">
              <w:t>2</w:t>
            </w:r>
            <w:r>
              <w:t>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</w:p>
          <w:p w:rsidR="003E2FF7" w:rsidRDefault="00AB4AF3">
            <w:pPr>
              <w:spacing w:after="0" w:line="240" w:lineRule="auto"/>
            </w:pPr>
            <w: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</w:p>
        </w:tc>
      </w:tr>
      <w:tr w:rsidR="00AB4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AB4AF3" w:rsidP="00AB4AF3">
            <w:pPr>
              <w:spacing w:after="0" w:line="240" w:lineRule="auto"/>
            </w:pPr>
            <w:r>
              <w:t>2</w:t>
            </w:r>
            <w:r w:rsidR="003E2FF7">
              <w:t>:30-</w:t>
            </w:r>
            <w:r>
              <w:t>4</w:t>
            </w:r>
            <w:r w:rsidR="003E2FF7">
              <w:t>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AB4AF3" w:rsidP="00AB4AF3">
            <w:pPr>
              <w:spacing w:after="0" w:line="240" w:lineRule="auto"/>
            </w:pPr>
            <w:r>
              <w:t>National experiences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  <w:r w:rsidRPr="003E2FF7">
              <w:rPr>
                <w:lang w:val="es-CR"/>
              </w:rPr>
              <w:t>China</w:t>
            </w: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  <w:r w:rsidRPr="003E2FF7">
              <w:rPr>
                <w:lang w:val="es-CR"/>
              </w:rPr>
              <w:t xml:space="preserve">US </w:t>
            </w:r>
            <w:proofErr w:type="spellStart"/>
            <w:r w:rsidRPr="003E2FF7">
              <w:rPr>
                <w:lang w:val="es-CR"/>
              </w:rPr>
              <w:t>Farm</w:t>
            </w:r>
            <w:proofErr w:type="spellEnd"/>
            <w:r w:rsidRPr="003E2FF7">
              <w:rPr>
                <w:lang w:val="es-CR"/>
              </w:rPr>
              <w:t xml:space="preserve"> Bill</w:t>
            </w: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  <w:proofErr w:type="spellStart"/>
            <w:r w:rsidRPr="003E2FF7">
              <w:rPr>
                <w:lang w:val="es-CR"/>
              </w:rPr>
              <w:t>Mexico</w:t>
            </w:r>
            <w:proofErr w:type="spellEnd"/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  <w:r w:rsidRPr="003E2FF7">
              <w:rPr>
                <w:lang w:val="es-CR"/>
              </w:rPr>
              <w:t>Ecuador</w:t>
            </w:r>
          </w:p>
          <w:p w:rsidR="003E2FF7" w:rsidRDefault="003E2FF7">
            <w:pPr>
              <w:spacing w:after="0" w:line="240" w:lineRule="auto"/>
            </w:pPr>
            <w:r>
              <w:t>El Salvador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  <w:r>
              <w:t>Dale Wen</w:t>
            </w:r>
          </w:p>
          <w:p w:rsidR="003E2FF7" w:rsidRDefault="003E2FF7">
            <w:pPr>
              <w:spacing w:after="0" w:line="240" w:lineRule="auto"/>
            </w:pPr>
            <w:r>
              <w:t>Julia Olmstead</w:t>
            </w:r>
          </w:p>
          <w:p w:rsidR="003E2FF7" w:rsidRDefault="003E2FF7">
            <w:pPr>
              <w:spacing w:after="0" w:line="240" w:lineRule="auto"/>
            </w:pPr>
          </w:p>
        </w:tc>
      </w:tr>
      <w:tr w:rsidR="00AB4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AB4AF3" w:rsidP="00AB4AF3">
            <w:pPr>
              <w:spacing w:after="0" w:line="240" w:lineRule="auto"/>
            </w:pPr>
            <w:r>
              <w:t>4</w:t>
            </w:r>
            <w:r w:rsidR="003E2FF7">
              <w:t>:30-</w:t>
            </w:r>
            <w:r>
              <w:t>4</w:t>
            </w:r>
            <w:r w:rsidR="003E2FF7">
              <w:t>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AB4AF3">
            <w:pPr>
              <w:spacing w:after="0" w:line="240" w:lineRule="auto"/>
            </w:pPr>
            <w:r>
              <w:t>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</w:p>
        </w:tc>
      </w:tr>
      <w:tr w:rsidR="00AB4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</w:p>
          <w:p w:rsidR="003E2FF7" w:rsidRDefault="00AB4AF3" w:rsidP="00AB4AF3">
            <w:pPr>
              <w:spacing w:after="0" w:line="240" w:lineRule="auto"/>
            </w:pPr>
            <w:r>
              <w:t>4</w:t>
            </w:r>
            <w:r w:rsidR="003E2FF7">
              <w:t>:45-</w:t>
            </w:r>
            <w:r>
              <w:t>6</w:t>
            </w:r>
            <w:r w:rsidR="003E2FF7">
              <w:t>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3E2FF7" w:rsidRDefault="00AB4AF3" w:rsidP="00AB4AF3">
            <w:pPr>
              <w:spacing w:after="0" w:line="240" w:lineRule="auto"/>
              <w:rPr>
                <w:lang w:val="es-CR"/>
              </w:rPr>
            </w:pPr>
            <w:r>
              <w:rPr>
                <w:lang w:val="es-CR"/>
              </w:rPr>
              <w:t xml:space="preserve">Long </w:t>
            </w:r>
            <w:proofErr w:type="spellStart"/>
            <w:r>
              <w:rPr>
                <w:lang w:val="es-CR"/>
              </w:rPr>
              <w:t>term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strategies</w:t>
            </w:r>
            <w:proofErr w:type="spellEnd"/>
            <w:r>
              <w:rPr>
                <w:lang w:val="es-CR"/>
              </w:rPr>
              <w:t xml:space="preserve"> in </w:t>
            </w:r>
            <w:proofErr w:type="spellStart"/>
            <w:r>
              <w:rPr>
                <w:lang w:val="es-CR"/>
              </w:rPr>
              <w:t>Mexico</w:t>
            </w:r>
            <w:proofErr w:type="spellEnd"/>
            <w:r>
              <w:rPr>
                <w:lang w:val="es-CR"/>
              </w:rPr>
              <w:t xml:space="preserve"> and at </w:t>
            </w:r>
            <w:proofErr w:type="spellStart"/>
            <w:r>
              <w:rPr>
                <w:lang w:val="es-CR"/>
              </w:rPr>
              <w:t>the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international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  <w:p w:rsidR="003E2FF7" w:rsidRDefault="00124D9B">
            <w:pPr>
              <w:spacing w:after="0" w:line="240" w:lineRule="auto"/>
            </w:pPr>
            <w:r>
              <w:t>Modera</w:t>
            </w:r>
            <w:r w:rsidR="00AB4AF3">
              <w:t>tor</w:t>
            </w:r>
            <w:r>
              <w:t>: Nancy Alexander</w:t>
            </w:r>
          </w:p>
          <w:p w:rsidR="003E2FF7" w:rsidRDefault="003E2FF7">
            <w:pPr>
              <w:spacing w:after="0" w:line="240" w:lineRule="auto"/>
            </w:pPr>
          </w:p>
          <w:p w:rsidR="003E2FF7" w:rsidRDefault="003E2FF7">
            <w:pPr>
              <w:spacing w:after="0" w:line="240" w:lineRule="auto"/>
            </w:pPr>
          </w:p>
          <w:p w:rsidR="003E2FF7" w:rsidRDefault="003E2FF7">
            <w:pPr>
              <w:spacing w:after="0" w:line="240" w:lineRule="auto"/>
            </w:pPr>
          </w:p>
        </w:tc>
      </w:tr>
    </w:tbl>
    <w:p w:rsidR="003E2FF7" w:rsidRDefault="003E2FF7">
      <w:pPr>
        <w:spacing w:line="240" w:lineRule="auto"/>
      </w:pPr>
      <w:r>
        <w:br/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866"/>
        <w:gridCol w:w="6473"/>
        <w:gridCol w:w="3019"/>
      </w:tblGrid>
      <w:tr w:rsidR="00AB4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AB4AF3">
            <w:pPr>
              <w:spacing w:after="0" w:line="240" w:lineRule="auto"/>
              <w:jc w:val="center"/>
            </w:pPr>
            <w:r>
              <w:t xml:space="preserve">June </w:t>
            </w:r>
            <w:r w:rsidR="003E2FF7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/>
            </w:pPr>
          </w:p>
        </w:tc>
      </w:tr>
      <w:tr w:rsidR="00AB4AF3" w:rsidRPr="00AB4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  <w:jc w:val="center"/>
            </w:pPr>
            <w:r>
              <w:t>9:30-11:00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AB4AF3" w:rsidP="00AB4AF3">
            <w:pPr>
              <w:spacing w:after="0" w:line="240" w:lineRule="auto"/>
            </w:pPr>
            <w:r>
              <w:t>Working group on agriculture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AF3" w:rsidRPr="00AB4AF3" w:rsidRDefault="003E2FF7" w:rsidP="00AB4AF3">
            <w:pPr>
              <w:spacing w:after="0" w:line="240" w:lineRule="auto"/>
            </w:pPr>
            <w:r w:rsidRPr="00AB4AF3">
              <w:t>Conclus</w:t>
            </w:r>
            <w:r w:rsidR="00AB4AF3" w:rsidRPr="00AB4AF3">
              <w:t>ions, defining proposals for the panel and press conference</w:t>
            </w: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  <w:r w:rsidRPr="003E2FF7">
              <w:rPr>
                <w:lang w:val="es-CR"/>
              </w:rPr>
              <w:t>.</w:t>
            </w:r>
          </w:p>
          <w:p w:rsidR="003E2FF7" w:rsidRPr="003E2FF7" w:rsidRDefault="003E2FF7">
            <w:pPr>
              <w:spacing w:after="0" w:line="240" w:lineRule="auto"/>
              <w:rPr>
                <w:lang w:val="es-C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AB4AF3" w:rsidRDefault="003E2FF7" w:rsidP="00AB4AF3">
            <w:pPr>
              <w:spacing w:after="0" w:line="240" w:lineRule="auto"/>
            </w:pPr>
            <w:proofErr w:type="spellStart"/>
            <w:r w:rsidRPr="00AB4AF3">
              <w:t>Víctor</w:t>
            </w:r>
            <w:proofErr w:type="spellEnd"/>
            <w:r w:rsidRPr="00AB4AF3">
              <w:t xml:space="preserve"> </w:t>
            </w:r>
            <w:proofErr w:type="spellStart"/>
            <w:r w:rsidRPr="00AB4AF3">
              <w:t>Suárez</w:t>
            </w:r>
            <w:proofErr w:type="spellEnd"/>
            <w:r w:rsidRPr="00AB4AF3">
              <w:t xml:space="preserve"> </w:t>
            </w:r>
            <w:r w:rsidR="00AB4AF3" w:rsidRPr="00AB4AF3">
              <w:t>and</w:t>
            </w:r>
            <w:r w:rsidRPr="00AB4AF3">
              <w:t xml:space="preserve"> Jim Harkness</w:t>
            </w:r>
          </w:p>
        </w:tc>
      </w:tr>
      <w:tr w:rsidR="00AB4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  <w:jc w:val="center"/>
            </w:pPr>
            <w:r>
              <w:t>11:30-11:45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Default="003E2FF7">
            <w:pPr>
              <w:spacing w:after="0" w:line="240" w:lineRule="auto"/>
            </w:pPr>
          </w:p>
        </w:tc>
      </w:tr>
      <w:tr w:rsidR="00AB4AF3" w:rsidRPr="00124D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124D9B" w:rsidRDefault="003E2FF7">
            <w:pPr>
              <w:spacing w:after="0" w:line="240" w:lineRule="auto"/>
              <w:jc w:val="center"/>
              <w:rPr>
                <w:highlight w:val="yellow"/>
              </w:rPr>
            </w:pPr>
            <w:r w:rsidRPr="00124D9B">
              <w:rPr>
                <w:highlight w:val="yellow"/>
              </w:rPr>
              <w:t>11:45-1:15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124D9B" w:rsidRDefault="003E2FF7" w:rsidP="00AB4AF3">
            <w:pPr>
              <w:spacing w:after="0" w:line="240" w:lineRule="auto"/>
              <w:jc w:val="center"/>
              <w:rPr>
                <w:highlight w:val="yellow"/>
              </w:rPr>
            </w:pPr>
            <w:r w:rsidRPr="00124D9B">
              <w:rPr>
                <w:highlight w:val="yellow"/>
              </w:rPr>
              <w:t>Conclusion</w:t>
            </w:r>
            <w:r w:rsidR="00AB4AF3">
              <w:rPr>
                <w:highlight w:val="yellow"/>
              </w:rPr>
              <w:t>s in plenary</w:t>
            </w:r>
            <w:r w:rsidRPr="00124D9B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0701D6" w:rsidRDefault="003E2FF7">
            <w:pPr>
              <w:spacing w:after="0" w:line="240" w:lineRule="auto"/>
              <w:rPr>
                <w:highlight w:val="yellow"/>
              </w:rPr>
            </w:pPr>
          </w:p>
          <w:p w:rsidR="003E2FF7" w:rsidRPr="000701D6" w:rsidRDefault="003E2FF7">
            <w:pPr>
              <w:spacing w:after="0" w:line="240" w:lineRule="auto"/>
              <w:rPr>
                <w:highlight w:val="yellow"/>
              </w:rPr>
            </w:pPr>
            <w:r w:rsidRPr="000701D6">
              <w:rPr>
                <w:highlight w:val="yellow"/>
              </w:rPr>
              <w:t xml:space="preserve">Panel </w:t>
            </w:r>
            <w:r w:rsidR="00AB4AF3" w:rsidRPr="000701D6">
              <w:rPr>
                <w:highlight w:val="yellow"/>
              </w:rPr>
              <w:t>with each for</w:t>
            </w:r>
            <w:r w:rsidR="000701D6" w:rsidRPr="000701D6">
              <w:rPr>
                <w:highlight w:val="yellow"/>
              </w:rPr>
              <w:t>u</w:t>
            </w:r>
            <w:r w:rsidR="00AB4AF3" w:rsidRPr="000701D6">
              <w:rPr>
                <w:highlight w:val="yellow"/>
              </w:rPr>
              <w:t xml:space="preserve">m </w:t>
            </w:r>
            <w:r w:rsidR="000701D6" w:rsidRPr="000701D6">
              <w:rPr>
                <w:highlight w:val="yellow"/>
              </w:rPr>
              <w:t xml:space="preserve">in </w:t>
            </w:r>
            <w:r w:rsidR="00AB4AF3" w:rsidRPr="000701D6">
              <w:rPr>
                <w:highlight w:val="yellow"/>
              </w:rPr>
              <w:t>the conference</w:t>
            </w:r>
          </w:p>
          <w:p w:rsidR="003E2FF7" w:rsidRPr="00124D9B" w:rsidRDefault="003E2FF7">
            <w:pPr>
              <w:spacing w:after="0" w:line="240" w:lineRule="auto"/>
              <w:rPr>
                <w:highlight w:val="yellow"/>
              </w:rPr>
            </w:pPr>
            <w:r w:rsidRPr="00124D9B">
              <w:rPr>
                <w:highlight w:val="yellow"/>
              </w:rPr>
              <w:t>-</w:t>
            </w:r>
            <w:r w:rsidR="00AB4AF3">
              <w:rPr>
                <w:highlight w:val="yellow"/>
              </w:rPr>
              <w:t>Women</w:t>
            </w:r>
          </w:p>
          <w:p w:rsidR="003E2FF7" w:rsidRPr="00124D9B" w:rsidRDefault="003E2FF7">
            <w:pPr>
              <w:spacing w:after="0" w:line="240" w:lineRule="auto"/>
              <w:rPr>
                <w:highlight w:val="yellow"/>
              </w:rPr>
            </w:pPr>
            <w:r w:rsidRPr="00124D9B">
              <w:rPr>
                <w:highlight w:val="yellow"/>
              </w:rPr>
              <w:t>-</w:t>
            </w:r>
            <w:proofErr w:type="spellStart"/>
            <w:r w:rsidRPr="00124D9B">
              <w:rPr>
                <w:highlight w:val="yellow"/>
              </w:rPr>
              <w:t>Campesinos</w:t>
            </w:r>
            <w:proofErr w:type="spellEnd"/>
          </w:p>
          <w:p w:rsidR="003E2FF7" w:rsidRPr="00124D9B" w:rsidRDefault="00AB4AF3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-Workers</w:t>
            </w:r>
          </w:p>
          <w:p w:rsidR="003E2FF7" w:rsidRPr="00124D9B" w:rsidRDefault="003E2FF7">
            <w:pPr>
              <w:spacing w:after="0" w:line="240" w:lineRule="auto"/>
              <w:rPr>
                <w:highlight w:val="yellow"/>
              </w:rPr>
            </w:pPr>
          </w:p>
          <w:p w:rsidR="003E2FF7" w:rsidRPr="00124D9B" w:rsidRDefault="003E2FF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124D9B" w:rsidRDefault="003E2FF7">
            <w:pPr>
              <w:spacing w:after="0" w:line="240" w:lineRule="auto"/>
              <w:rPr>
                <w:highlight w:val="yellow"/>
              </w:rPr>
            </w:pPr>
          </w:p>
          <w:p w:rsidR="003E2FF7" w:rsidRPr="00124D9B" w:rsidRDefault="003E2FF7">
            <w:pPr>
              <w:spacing w:after="0" w:line="240" w:lineRule="auto"/>
              <w:rPr>
                <w:highlight w:val="yellow"/>
              </w:rPr>
            </w:pPr>
          </w:p>
          <w:p w:rsidR="00AB4AF3" w:rsidRDefault="00AB4AF3">
            <w:pPr>
              <w:spacing w:after="0" w:line="240" w:lineRule="auto"/>
              <w:rPr>
                <w:highlight w:val="yellow"/>
              </w:rPr>
            </w:pPr>
          </w:p>
          <w:p w:rsidR="003E2FF7" w:rsidRPr="00124D9B" w:rsidRDefault="003E2FF7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124D9B">
              <w:rPr>
                <w:highlight w:val="yellow"/>
              </w:rPr>
              <w:t>Víctor</w:t>
            </w:r>
            <w:proofErr w:type="spellEnd"/>
            <w:r w:rsidRPr="00124D9B">
              <w:rPr>
                <w:highlight w:val="yellow"/>
              </w:rPr>
              <w:t xml:space="preserve"> Suarez</w:t>
            </w:r>
          </w:p>
        </w:tc>
      </w:tr>
      <w:tr w:rsidR="00AB4AF3" w:rsidRPr="00124D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124D9B" w:rsidRDefault="003E2FF7">
            <w:pPr>
              <w:tabs>
                <w:tab w:val="left" w:pos="794"/>
              </w:tabs>
              <w:spacing w:after="0" w:line="240" w:lineRule="auto"/>
              <w:rPr>
                <w:highlight w:val="yellow"/>
              </w:rPr>
            </w:pPr>
            <w:r w:rsidRPr="00124D9B">
              <w:rPr>
                <w:highlight w:val="yellow"/>
              </w:rPr>
              <w:tab/>
              <w:t>1:15-2:00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124D9B" w:rsidRDefault="00AB4AF3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Press conference</w:t>
            </w:r>
          </w:p>
          <w:p w:rsidR="003E2FF7" w:rsidRPr="00124D9B" w:rsidRDefault="003E2FF7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124D9B" w:rsidRDefault="003E2FF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F7" w:rsidRPr="00124D9B" w:rsidRDefault="003E2FF7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3E2FF7" w:rsidRDefault="003E2FF7">
      <w:pPr>
        <w:spacing w:line="240" w:lineRule="auto"/>
      </w:pPr>
    </w:p>
    <w:p w:rsidR="003E2FF7" w:rsidRDefault="003E2FF7">
      <w:pPr>
        <w:spacing w:line="240" w:lineRule="auto"/>
      </w:pPr>
    </w:p>
    <w:p w:rsidR="003E2FF7" w:rsidRDefault="003E2FF7">
      <w:pPr>
        <w:spacing w:line="240" w:lineRule="auto"/>
      </w:pPr>
    </w:p>
    <w:p w:rsidR="003E2FF7" w:rsidRDefault="003E2FF7">
      <w:pPr>
        <w:spacing w:line="240" w:lineRule="auto"/>
      </w:pPr>
    </w:p>
    <w:p w:rsidR="003E2FF7" w:rsidRDefault="003E2FF7">
      <w:pPr>
        <w:spacing w:line="240" w:lineRule="auto"/>
      </w:pPr>
    </w:p>
    <w:p w:rsidR="003E2FF7" w:rsidRDefault="003E2FF7">
      <w:pPr>
        <w:spacing w:line="240" w:lineRule="auto"/>
      </w:pPr>
    </w:p>
    <w:p w:rsidR="003E2FF7" w:rsidRDefault="003E2FF7">
      <w:pPr>
        <w:spacing w:line="240" w:lineRule="auto"/>
      </w:pPr>
    </w:p>
    <w:p w:rsidR="003E2FF7" w:rsidRDefault="003E2FF7">
      <w:pPr>
        <w:spacing w:line="240" w:lineRule="auto"/>
      </w:pPr>
    </w:p>
    <w:p w:rsidR="003E2FF7" w:rsidRDefault="003E2FF7">
      <w:pPr>
        <w:spacing w:line="240" w:lineRule="auto"/>
      </w:pPr>
    </w:p>
    <w:p w:rsidR="003E2FF7" w:rsidRDefault="003E2FF7">
      <w:pPr>
        <w:spacing w:line="240" w:lineRule="auto"/>
      </w:pPr>
    </w:p>
    <w:sectPr w:rsidR="003E2FF7" w:rsidSect="000750F1">
      <w:pgSz w:w="15840" w:h="122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701D6"/>
    <w:rsid w:val="000750F1"/>
    <w:rsid w:val="00124D9B"/>
    <w:rsid w:val="003E2FF7"/>
    <w:rsid w:val="00712972"/>
    <w:rsid w:val="007E6140"/>
    <w:rsid w:val="007F5C8F"/>
    <w:rsid w:val="00A77B3E"/>
    <w:rsid w:val="00AB4AF3"/>
    <w:rsid w:val="00B51D81"/>
    <w:rsid w:val="00B8460B"/>
    <w:rsid w:val="00E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F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BalloonText">
    <w:name w:val="Balloon Text"/>
    <w:basedOn w:val="Normal"/>
    <w:link w:val="BalloonTextChar"/>
    <w:rsid w:val="00B8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60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F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BalloonText">
    <w:name w:val="Balloon Text"/>
    <w:basedOn w:val="Normal"/>
    <w:link w:val="BalloonTextChar"/>
    <w:rsid w:val="00B8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60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khansenkuhn</dc:creator>
  <cp:lastModifiedBy>jun</cp:lastModifiedBy>
  <cp:revision>2</cp:revision>
  <cp:lastPrinted>2012-06-06T17:42:00Z</cp:lastPrinted>
  <dcterms:created xsi:type="dcterms:W3CDTF">2012-06-07T07:40:00Z</dcterms:created>
  <dcterms:modified xsi:type="dcterms:W3CDTF">2012-06-07T07:40:00Z</dcterms:modified>
</cp:coreProperties>
</file>